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D" w:rsidRPr="00D2381D" w:rsidRDefault="00D2381D" w:rsidP="00D2381D">
      <w:pPr>
        <w:pStyle w:val="Ttulo"/>
        <w:ind w:left="142"/>
        <w:rPr>
          <w:rFonts w:ascii="Arial" w:hAnsi="Arial" w:cs="Arial"/>
          <w:bCs/>
          <w:sz w:val="20"/>
        </w:rPr>
      </w:pPr>
      <w:r w:rsidRPr="00D2381D">
        <w:rPr>
          <w:rFonts w:ascii="Arial" w:hAnsi="Arial" w:cs="Arial"/>
          <w:sz w:val="20"/>
        </w:rPr>
        <w:t xml:space="preserve">EDITAL PROPI 13/2014 - </w:t>
      </w:r>
      <w:r w:rsidRPr="00D2381D">
        <w:rPr>
          <w:rFonts w:ascii="Arial" w:hAnsi="Arial" w:cs="Arial"/>
          <w:bCs/>
          <w:sz w:val="20"/>
        </w:rPr>
        <w:t>PROCESSO SELETIVO DE BOLSAS DO PROGRAMA INSTITUCIONAL DE BOLSAS DE INICIAÇÃO CIENTÍFICA PARA O ENSINO MÉDIO PIBIC-EM – CNPq/ FEEVALE DE 2014</w:t>
      </w:r>
    </w:p>
    <w:tbl>
      <w:tblPr>
        <w:tblpPr w:leftFromText="141" w:rightFromText="141" w:vertAnchor="page" w:horzAnchor="margin" w:tblpX="-176" w:tblpY="3224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980"/>
        <w:gridCol w:w="4858"/>
      </w:tblGrid>
      <w:tr w:rsidR="00D2381D" w:rsidTr="00A56494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A56494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GRUPO DE PESQUISA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D2381D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  <w:r w:rsidR="00A56494"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RIENTADOR</w:t>
            </w:r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A56494" w:rsidRDefault="00A56494" w:rsidP="00A5649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56494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RESUMO DO PROJETO</w:t>
            </w:r>
          </w:p>
        </w:tc>
      </w:tr>
      <w:tr w:rsidR="00D2381D" w:rsidTr="00A56494">
        <w:trPr>
          <w:trHeight w:val="405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  <w:bookmarkStart w:id="0" w:name="_GoBack"/>
            <w:bookmarkEnd w:id="0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81D" w:rsidRPr="00D2381D" w:rsidRDefault="00D2381D" w:rsidP="00A56494">
            <w:pPr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  <w:r w:rsidRPr="00D2381D">
              <w:rPr>
                <w:rFonts w:asciiTheme="minorHAnsi" w:hAnsiTheme="minorHAnsi" w:cstheme="minorHAnsi"/>
              </w:rPr>
              <w:t> </w:t>
            </w:r>
          </w:p>
        </w:tc>
      </w:tr>
    </w:tbl>
    <w:p w:rsidR="00C409FD" w:rsidRDefault="00C409FD"/>
    <w:p w:rsidR="00C409FD" w:rsidRDefault="00C409FD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 w:rsidSect="00D2381D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26" w:rsidRDefault="00CD5726" w:rsidP="006B6404">
      <w:r>
        <w:separator/>
      </w:r>
    </w:p>
  </w:endnote>
  <w:endnote w:type="continuationSeparator" w:id="0">
    <w:p w:rsidR="00CD5726" w:rsidRDefault="00CD5726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04" w:rsidRDefault="006B64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A92FABE" wp14:editId="53AA375E">
          <wp:simplePos x="0" y="0"/>
          <wp:positionH relativeFrom="column">
            <wp:posOffset>470535</wp:posOffset>
          </wp:positionH>
          <wp:positionV relativeFrom="paragraph">
            <wp:posOffset>8255</wp:posOffset>
          </wp:positionV>
          <wp:extent cx="4124325" cy="25590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dos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26" w:rsidRDefault="00CD5726" w:rsidP="006B6404">
      <w:r>
        <w:separator/>
      </w:r>
    </w:p>
  </w:footnote>
  <w:footnote w:type="continuationSeparator" w:id="0">
    <w:p w:rsidR="00CD5726" w:rsidRDefault="00CD5726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22AB999" wp14:editId="4C1EF467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04"/>
    <w:rsid w:val="00404193"/>
    <w:rsid w:val="0065742C"/>
    <w:rsid w:val="006B6404"/>
    <w:rsid w:val="00A56494"/>
    <w:rsid w:val="00C409FD"/>
    <w:rsid w:val="00CD5726"/>
    <w:rsid w:val="00D2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2381D"/>
    <w:pPr>
      <w:jc w:val="center"/>
    </w:pPr>
    <w:rPr>
      <w:rFonts w:eastAsia="Times New Roman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D2381D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B30F-9240-4D08-8A7B-9614F8B9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3</cp:revision>
  <dcterms:created xsi:type="dcterms:W3CDTF">2014-05-26T13:01:00Z</dcterms:created>
  <dcterms:modified xsi:type="dcterms:W3CDTF">2014-05-26T13:02:00Z</dcterms:modified>
</cp:coreProperties>
</file>